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DC30" w14:textId="77777777" w:rsidR="00930F33" w:rsidRDefault="00930F33">
      <w:pPr>
        <w:spacing w:after="0"/>
        <w:rPr>
          <w:lang w:eastAsia="zh-CN"/>
        </w:rPr>
      </w:pPr>
    </w:p>
    <w:p w14:paraId="2808EC57" w14:textId="3368CFEC" w:rsidR="00C371D4" w:rsidRDefault="00572E29">
      <w:r>
        <w:rPr>
          <w:rFonts w:ascii="Arial" w:hAnsi="Arial"/>
          <w:sz w:val="48"/>
        </w:rPr>
        <w:t xml:space="preserve">Mycotoxin Matters podcast </w:t>
      </w:r>
      <w:r w:rsidR="0048604A">
        <w:rPr>
          <w:rFonts w:ascii="Arial" w:hAnsi="Arial"/>
          <w:sz w:val="48"/>
        </w:rPr>
        <w:t>Episode #30</w:t>
      </w:r>
    </w:p>
    <w:p w14:paraId="57CBCCA9" w14:textId="77777777" w:rsidR="00C371D4" w:rsidRDefault="00572E29">
      <w:pPr>
        <w:spacing w:before="440" w:after="0"/>
      </w:pPr>
      <w:r>
        <w:rPr>
          <w:rFonts w:ascii="Arial" w:hAnsi="Arial"/>
          <w:b/>
          <w:color w:val="4F6880"/>
        </w:rPr>
        <w:t>SPEAKERS</w:t>
      </w:r>
    </w:p>
    <w:p w14:paraId="40774749" w14:textId="77777777" w:rsidR="00C371D4" w:rsidRDefault="00572E29">
      <w:r>
        <w:rPr>
          <w:rFonts w:ascii="Arial" w:hAnsi="Arial"/>
          <w:color w:val="4F6880"/>
        </w:rPr>
        <w:t>Dr. Max Hawkins, Aislinn Campbell, Nick Adams</w:t>
      </w:r>
    </w:p>
    <w:p w14:paraId="3AF697D5" w14:textId="77777777" w:rsidR="00C371D4" w:rsidRDefault="00C371D4">
      <w:pPr>
        <w:spacing w:after="0"/>
      </w:pPr>
    </w:p>
    <w:p w14:paraId="212B97D4" w14:textId="77777777" w:rsidR="00C371D4" w:rsidRDefault="00572E29">
      <w:pPr>
        <w:spacing w:after="0"/>
      </w:pPr>
      <w:r>
        <w:rPr>
          <w:rFonts w:ascii="Arial" w:hAnsi="Arial"/>
          <w:color w:val="5D7284"/>
        </w:rPr>
        <w:t>00:02</w:t>
      </w:r>
    </w:p>
    <w:p w14:paraId="206C6481" w14:textId="77777777" w:rsidR="00C371D4" w:rsidRDefault="00572E29">
      <w:pPr>
        <w:spacing w:after="0"/>
      </w:pPr>
      <w:r>
        <w:rPr>
          <w:rFonts w:ascii="Arial" w:hAnsi="Arial"/>
        </w:rPr>
        <w:t xml:space="preserve">Welcome to the mycotoxin matters podcast from Alltech mycotoxin management as mycotoxins present an </w:t>
      </w:r>
      <w:proofErr w:type="gramStart"/>
      <w:r>
        <w:rPr>
          <w:rFonts w:ascii="Arial" w:hAnsi="Arial"/>
        </w:rPr>
        <w:t>ever increasing</w:t>
      </w:r>
      <w:proofErr w:type="gramEnd"/>
      <w:r>
        <w:rPr>
          <w:rFonts w:ascii="Arial" w:hAnsi="Arial"/>
        </w:rPr>
        <w:t xml:space="preserve"> threat to livestock production, join us as we di</w:t>
      </w:r>
      <w:r>
        <w:rPr>
          <w:rFonts w:ascii="Arial" w:hAnsi="Arial"/>
        </w:rPr>
        <w:t>scuss these impacts and potential solutions, sustainable farming and our vision for a Planet of Plenty.</w:t>
      </w:r>
    </w:p>
    <w:p w14:paraId="79585D16" w14:textId="77777777" w:rsidR="00C371D4" w:rsidRDefault="00C371D4">
      <w:pPr>
        <w:spacing w:after="0"/>
      </w:pPr>
    </w:p>
    <w:p w14:paraId="4DF805FC"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00:24</w:t>
      </w:r>
      <w:proofErr w:type="gramEnd"/>
    </w:p>
    <w:p w14:paraId="3F0A6B17" w14:textId="77777777" w:rsidR="00C371D4" w:rsidRDefault="00572E29">
      <w:pPr>
        <w:spacing w:after="0"/>
      </w:pPr>
      <w:r>
        <w:rPr>
          <w:rFonts w:ascii="Arial" w:hAnsi="Arial"/>
        </w:rPr>
        <w:t>Welcome to this episode of The Mycotoxin Matters podcast. My name is Nick Adams, global director for Alltech's Mycotoxin Management T</w:t>
      </w:r>
      <w:r>
        <w:rPr>
          <w:rFonts w:ascii="Arial" w:hAnsi="Arial"/>
        </w:rPr>
        <w:t>eam. And I am delighted to be joined today by Dr. Max Hawkins and Aislinn Campbell. Max has been on the podcast before and really needs no introduction. But Aislinn, it's your first time, you're very welcome. Maybe you can take a moment to introduce yourse</w:t>
      </w:r>
      <w:r>
        <w:rPr>
          <w:rFonts w:ascii="Arial" w:hAnsi="Arial"/>
        </w:rPr>
        <w:t>lf to our listeners?</w:t>
      </w:r>
    </w:p>
    <w:p w14:paraId="0DBB2355" w14:textId="77777777" w:rsidR="00C371D4" w:rsidRDefault="00C371D4">
      <w:pPr>
        <w:spacing w:after="0"/>
      </w:pPr>
    </w:p>
    <w:p w14:paraId="5F471C6A"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00:54</w:t>
      </w:r>
      <w:proofErr w:type="gramEnd"/>
    </w:p>
    <w:p w14:paraId="4619F29D" w14:textId="44FC361F" w:rsidR="00C371D4" w:rsidRDefault="0048604A">
      <w:pPr>
        <w:spacing w:after="0"/>
      </w:pPr>
      <w:r>
        <w:rPr>
          <w:rFonts w:ascii="Arial" w:hAnsi="Arial"/>
        </w:rPr>
        <w:t>Hey</w:t>
      </w:r>
      <w:r w:rsidR="00572E29">
        <w:rPr>
          <w:rFonts w:ascii="Arial" w:hAnsi="Arial"/>
        </w:rPr>
        <w:t xml:space="preserve"> Nick, thanks very much for having me. My name is Aislinn Campbell, and I am the InTouch nutritionist for Northern Ireland. </w:t>
      </w:r>
      <w:r>
        <w:rPr>
          <w:rFonts w:ascii="Arial" w:hAnsi="Arial"/>
        </w:rPr>
        <w:t>So,</w:t>
      </w:r>
      <w:r w:rsidR="00572E29">
        <w:rPr>
          <w:rFonts w:ascii="Arial" w:hAnsi="Arial"/>
        </w:rPr>
        <w:t xml:space="preserve"> my role is predominantly based on farm covering Northern Ireland and </w:t>
      </w:r>
      <w:r w:rsidR="00572E29">
        <w:rPr>
          <w:rFonts w:ascii="Arial" w:hAnsi="Arial"/>
        </w:rPr>
        <w:t>Donegal and a lot of my work is involved with mycotoxin management and nutritional formulation of diets for both beef and dairy farms.</w:t>
      </w:r>
    </w:p>
    <w:p w14:paraId="6C7D3E49" w14:textId="77777777" w:rsidR="00C371D4" w:rsidRDefault="00C371D4">
      <w:pPr>
        <w:spacing w:after="0"/>
      </w:pPr>
    </w:p>
    <w:p w14:paraId="1BCB5AC7"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01:15</w:t>
      </w:r>
      <w:proofErr w:type="gramEnd"/>
    </w:p>
    <w:p w14:paraId="63663944" w14:textId="77777777" w:rsidR="00C371D4" w:rsidRDefault="00572E29">
      <w:pPr>
        <w:spacing w:after="0"/>
      </w:pPr>
      <w:r>
        <w:rPr>
          <w:rFonts w:ascii="Arial" w:hAnsi="Arial"/>
        </w:rPr>
        <w:t>Wonderful, Aislinn, and thanks so much indeed. And that sort of gives us a little bit of a steer as to</w:t>
      </w:r>
      <w:r>
        <w:rPr>
          <w:rFonts w:ascii="Arial" w:hAnsi="Arial"/>
        </w:rPr>
        <w:t xml:space="preserve"> the topic today. And the topic today is really going to focus on a blog that Max has written and is available on knowmycotoxins.com, which focuses on what we're seeing with regards to mycotoxin contamination in silage, which obviously come through into ou</w:t>
      </w:r>
      <w:r>
        <w:rPr>
          <w:rFonts w:ascii="Arial" w:hAnsi="Arial"/>
        </w:rPr>
        <w:t>r TMRs from both North America and Europe. And looking at the differences that we see in those mycotoxin profiles based on the conditions and forages that we're feeding. So, Max, maybe we could start with you and just give us a little bit of an introductio</w:t>
      </w:r>
      <w:r>
        <w:rPr>
          <w:rFonts w:ascii="Arial" w:hAnsi="Arial"/>
        </w:rPr>
        <w:t xml:space="preserve">n into what is it that you've seen with the analysis that you've been looking at? </w:t>
      </w:r>
    </w:p>
    <w:p w14:paraId="63AFCFA6" w14:textId="77777777" w:rsidR="00C371D4" w:rsidRDefault="00C371D4">
      <w:pPr>
        <w:spacing w:after="0"/>
      </w:pPr>
    </w:p>
    <w:p w14:paraId="6ABE0D5C"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02:10</w:t>
      </w:r>
      <w:proofErr w:type="gramEnd"/>
    </w:p>
    <w:p w14:paraId="18137E82" w14:textId="5C52528B" w:rsidR="00C371D4" w:rsidRDefault="00572E29">
      <w:pPr>
        <w:spacing w:after="0"/>
      </w:pPr>
      <w:r>
        <w:rPr>
          <w:rFonts w:ascii="Arial" w:hAnsi="Arial"/>
        </w:rPr>
        <w:t xml:space="preserve">Thanks, Nick, glad to be with you today. We see risk in dairy and beef TMRs on a global basis, but we narrow it down a little bit and look </w:t>
      </w:r>
      <w:proofErr w:type="gramStart"/>
      <w:r>
        <w:rPr>
          <w:rFonts w:ascii="Arial" w:hAnsi="Arial"/>
        </w:rPr>
        <w:t>between</w:t>
      </w:r>
      <w:proofErr w:type="gramEnd"/>
      <w:r>
        <w:rPr>
          <w:rFonts w:ascii="Arial" w:hAnsi="Arial"/>
        </w:rPr>
        <w:t xml:space="preserve"> th</w:t>
      </w:r>
      <w:r>
        <w:rPr>
          <w:rFonts w:ascii="Arial" w:hAnsi="Arial"/>
        </w:rPr>
        <w:t xml:space="preserve">e differences with North America and EU. </w:t>
      </w:r>
      <w:proofErr w:type="gramStart"/>
      <w:r>
        <w:rPr>
          <w:rFonts w:ascii="Arial" w:hAnsi="Arial"/>
        </w:rPr>
        <w:t>Both of them</w:t>
      </w:r>
      <w:proofErr w:type="gramEnd"/>
      <w:r>
        <w:rPr>
          <w:rFonts w:ascii="Arial" w:hAnsi="Arial"/>
        </w:rPr>
        <w:t xml:space="preserve"> still present risk. North America this year, it tends to be a moderate to high moderate risk. And that risk is primarily coming from the Type B trichothecene family or DON, deoxynivalenol, or substrates</w:t>
      </w:r>
      <w:r>
        <w:rPr>
          <w:rFonts w:ascii="Arial" w:hAnsi="Arial"/>
        </w:rPr>
        <w:t xml:space="preserve"> of that with the acetyl DON or DON-3-glucoside that's where the risks come from. </w:t>
      </w:r>
      <w:proofErr w:type="gramStart"/>
      <w:r>
        <w:rPr>
          <w:rFonts w:ascii="Arial" w:hAnsi="Arial"/>
        </w:rPr>
        <w:t>So</w:t>
      </w:r>
      <w:proofErr w:type="gramEnd"/>
      <w:r>
        <w:rPr>
          <w:rFonts w:ascii="Arial" w:hAnsi="Arial"/>
        </w:rPr>
        <w:t xml:space="preserve"> we get an impact on intakes, digestives upsets, rumen microbiome, more emphasis yet on embryo health, gut wall integrity, immune response and that's pretty much typically </w:t>
      </w:r>
      <w:r>
        <w:rPr>
          <w:rFonts w:ascii="Arial" w:hAnsi="Arial"/>
        </w:rPr>
        <w:t xml:space="preserve">year in and year out for North America. Risk comes from the Type B trichothecenes group, just varying levels depending on weather pattern and weather </w:t>
      </w:r>
      <w:r>
        <w:rPr>
          <w:rFonts w:ascii="Arial" w:hAnsi="Arial"/>
        </w:rPr>
        <w:lastRenderedPageBreak/>
        <w:t xml:space="preserve">impact. When we look at Europe, we also have risk to dairy and beef cattle that it comes from an entirely </w:t>
      </w:r>
      <w:r>
        <w:rPr>
          <w:rFonts w:ascii="Arial" w:hAnsi="Arial"/>
        </w:rPr>
        <w:t xml:space="preserve">different family of </w:t>
      </w:r>
      <w:r w:rsidR="0048604A">
        <w:rPr>
          <w:rFonts w:ascii="Arial" w:hAnsi="Arial"/>
        </w:rPr>
        <w:t>mycotoxins,</w:t>
      </w:r>
      <w:r>
        <w:rPr>
          <w:rFonts w:ascii="Arial" w:hAnsi="Arial"/>
        </w:rPr>
        <w:t xml:space="preserve"> and it primarily comes from the Penicilliums. </w:t>
      </w:r>
      <w:proofErr w:type="spellStart"/>
      <w:r>
        <w:rPr>
          <w:rFonts w:ascii="Arial" w:hAnsi="Arial"/>
        </w:rPr>
        <w:t>Penicillic</w:t>
      </w:r>
      <w:proofErr w:type="spellEnd"/>
      <w:r>
        <w:rPr>
          <w:rFonts w:ascii="Arial" w:hAnsi="Arial"/>
        </w:rPr>
        <w:t xml:space="preserve"> acid, mycophenolic acid, even up to patulin but the greatest, the one that's the most occurring would be </w:t>
      </w:r>
      <w:proofErr w:type="spellStart"/>
      <w:r>
        <w:rPr>
          <w:rFonts w:ascii="Arial" w:hAnsi="Arial"/>
        </w:rPr>
        <w:t>penicillic</w:t>
      </w:r>
      <w:proofErr w:type="spellEnd"/>
      <w:r>
        <w:rPr>
          <w:rFonts w:ascii="Arial" w:hAnsi="Arial"/>
        </w:rPr>
        <w:t xml:space="preserve"> acid. And that primarily because we find it to be at</w:t>
      </w:r>
      <w:r>
        <w:rPr>
          <w:rFonts w:ascii="Arial" w:hAnsi="Arial"/>
        </w:rPr>
        <w:t xml:space="preserve"> very high levels in grass silages with a much higher prevalence of grass silage usage in Europe than in North America. If you break Europe down between grass silages and other fermented </w:t>
      </w:r>
      <w:r w:rsidR="0048604A">
        <w:rPr>
          <w:rFonts w:ascii="Arial" w:hAnsi="Arial"/>
        </w:rPr>
        <w:t>silages,</w:t>
      </w:r>
      <w:r>
        <w:rPr>
          <w:rFonts w:ascii="Arial" w:hAnsi="Arial"/>
        </w:rPr>
        <w:t xml:space="preserve"> we see </w:t>
      </w:r>
      <w:proofErr w:type="gramStart"/>
      <w:r>
        <w:rPr>
          <w:rFonts w:ascii="Arial" w:hAnsi="Arial"/>
        </w:rPr>
        <w:t>exactly the same</w:t>
      </w:r>
      <w:proofErr w:type="gramEnd"/>
      <w:r>
        <w:rPr>
          <w:rFonts w:ascii="Arial" w:hAnsi="Arial"/>
        </w:rPr>
        <w:t xml:space="preserve"> pattern as we do between Europe and N</w:t>
      </w:r>
      <w:r>
        <w:rPr>
          <w:rFonts w:ascii="Arial" w:hAnsi="Arial"/>
        </w:rPr>
        <w:t>orth America. Whereas in Europe, grass silages, well average over the past five years are averaging over 500 parts per billion penicillium mycotoxins, occurring at about 60% of the time in those samples and an REQ of 430 plus, but if you look at other ferm</w:t>
      </w:r>
      <w:r>
        <w:rPr>
          <w:rFonts w:ascii="Arial" w:hAnsi="Arial"/>
        </w:rPr>
        <w:t xml:space="preserve">ented silages out of Europe, penicillium only averages about 150 parts per billion. </w:t>
      </w:r>
      <w:proofErr w:type="gramStart"/>
      <w:r>
        <w:rPr>
          <w:rFonts w:ascii="Arial" w:hAnsi="Arial"/>
        </w:rPr>
        <w:t>So</w:t>
      </w:r>
      <w:proofErr w:type="gramEnd"/>
      <w:r>
        <w:rPr>
          <w:rFonts w:ascii="Arial" w:hAnsi="Arial"/>
        </w:rPr>
        <w:t xml:space="preserve"> 150 versus </w:t>
      </w:r>
      <w:proofErr w:type="gramStart"/>
      <w:r>
        <w:rPr>
          <w:rFonts w:ascii="Arial" w:hAnsi="Arial"/>
        </w:rPr>
        <w:t>538 it</w:t>
      </w:r>
      <w:proofErr w:type="gramEnd"/>
      <w:r>
        <w:rPr>
          <w:rFonts w:ascii="Arial" w:hAnsi="Arial"/>
        </w:rPr>
        <w:t xml:space="preserve"> only occurs about half of the time 36 versus 60. And the REQ is only 196 versus 432. </w:t>
      </w:r>
      <w:r w:rsidR="0048604A">
        <w:rPr>
          <w:rFonts w:ascii="Arial" w:hAnsi="Arial"/>
        </w:rPr>
        <w:t>So,</w:t>
      </w:r>
      <w:r>
        <w:rPr>
          <w:rFonts w:ascii="Arial" w:hAnsi="Arial"/>
        </w:rPr>
        <w:t xml:space="preserve"> we get the same story that we do across continents as we do wit</w:t>
      </w:r>
      <w:r>
        <w:rPr>
          <w:rFonts w:ascii="Arial" w:hAnsi="Arial"/>
        </w:rPr>
        <w:t>hin a continent between Penicilliums and the trichothecenes groups, but that prevalence of grass silage in the European and its issue with stability and generating mycotoxins in storage, that gets to be where the real story is Nick.</w:t>
      </w:r>
    </w:p>
    <w:p w14:paraId="3EE8ECE9" w14:textId="77777777" w:rsidR="00C371D4" w:rsidRDefault="00C371D4">
      <w:pPr>
        <w:spacing w:after="0"/>
      </w:pPr>
    </w:p>
    <w:p w14:paraId="08D57C84"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05:46</w:t>
      </w:r>
      <w:proofErr w:type="gramEnd"/>
    </w:p>
    <w:p w14:paraId="01168D94" w14:textId="0E45C9DF" w:rsidR="00C371D4" w:rsidRDefault="00572E29">
      <w:pPr>
        <w:spacing w:after="0"/>
      </w:pPr>
      <w:r>
        <w:rPr>
          <w:rFonts w:ascii="Arial" w:hAnsi="Arial"/>
        </w:rPr>
        <w:t>Ther</w:t>
      </w:r>
      <w:r>
        <w:rPr>
          <w:rFonts w:ascii="Arial" w:hAnsi="Arial"/>
        </w:rPr>
        <w:t xml:space="preserve">e's lots of information </w:t>
      </w:r>
      <w:proofErr w:type="gramStart"/>
      <w:r>
        <w:rPr>
          <w:rFonts w:ascii="Arial" w:hAnsi="Arial"/>
        </w:rPr>
        <w:t>there</w:t>
      </w:r>
      <w:proofErr w:type="gramEnd"/>
      <w:r>
        <w:rPr>
          <w:rFonts w:ascii="Arial" w:hAnsi="Arial"/>
        </w:rPr>
        <w:t xml:space="preserve"> Max and I'm going to try and sort of pick out a couple of pieces of that to follow up with, so, field versus storage and, forage type sort of maize or corn versus grass. So maybe you can expand on that what we're seeing then i</w:t>
      </w:r>
      <w:r>
        <w:rPr>
          <w:rFonts w:ascii="Arial" w:hAnsi="Arial"/>
        </w:rPr>
        <w:t xml:space="preserve">s a different picture, depending on whether we are a sort of maize, corn or sort of cereal, heavy input or whether a grass silage input. So those mycotoxins are coming from different places. And </w:t>
      </w:r>
      <w:r w:rsidR="0048604A">
        <w:rPr>
          <w:rFonts w:ascii="Arial" w:hAnsi="Arial"/>
        </w:rPr>
        <w:t>therefore,</w:t>
      </w:r>
      <w:r>
        <w:rPr>
          <w:rFonts w:ascii="Arial" w:hAnsi="Arial"/>
        </w:rPr>
        <w:t xml:space="preserve"> the risk is different. So maybe you could sort of t</w:t>
      </w:r>
      <w:r>
        <w:rPr>
          <w:rFonts w:ascii="Arial" w:hAnsi="Arial"/>
        </w:rPr>
        <w:t>ouch on that field versus storage first, and then why?</w:t>
      </w:r>
    </w:p>
    <w:p w14:paraId="59420E07" w14:textId="77777777" w:rsidR="00C371D4" w:rsidRDefault="00C371D4">
      <w:pPr>
        <w:spacing w:after="0"/>
      </w:pPr>
    </w:p>
    <w:p w14:paraId="56210347"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06:34</w:t>
      </w:r>
      <w:proofErr w:type="gramEnd"/>
    </w:p>
    <w:p w14:paraId="4B878CD7" w14:textId="5390FFE6" w:rsidR="00C371D4" w:rsidRDefault="00572E29">
      <w:pPr>
        <w:spacing w:after="0"/>
      </w:pPr>
      <w:r>
        <w:rPr>
          <w:rFonts w:ascii="Arial" w:hAnsi="Arial"/>
        </w:rPr>
        <w:t>Field versus storage. We talk about this often. And try to make references and justifications according to the way things turn out to be clear the mycotoxins come from the molds</w:t>
      </w:r>
      <w:r>
        <w:rPr>
          <w:rFonts w:ascii="Arial" w:hAnsi="Arial"/>
        </w:rPr>
        <w:t xml:space="preserve">. So, that </w:t>
      </w:r>
      <w:r w:rsidR="0048604A">
        <w:rPr>
          <w:rFonts w:ascii="Arial" w:hAnsi="Arial"/>
        </w:rPr>
        <w:t>mold,</w:t>
      </w:r>
      <w:r>
        <w:rPr>
          <w:rFonts w:ascii="Arial" w:hAnsi="Arial"/>
        </w:rPr>
        <w:t xml:space="preserve"> even if we call it a storage </w:t>
      </w:r>
      <w:r w:rsidR="0048604A">
        <w:rPr>
          <w:rFonts w:ascii="Arial" w:hAnsi="Arial"/>
        </w:rPr>
        <w:t>mycotoxin,</w:t>
      </w:r>
      <w:r>
        <w:rPr>
          <w:rFonts w:ascii="Arial" w:hAnsi="Arial"/>
        </w:rPr>
        <w:t xml:space="preserve"> that mold arrives at the storage facility with the crop the day is harvested, right? Nobody sneaks in and adds more mold to it. </w:t>
      </w:r>
      <w:r w:rsidR="0048604A">
        <w:rPr>
          <w:rFonts w:ascii="Arial" w:hAnsi="Arial"/>
        </w:rPr>
        <w:t>So,</w:t>
      </w:r>
      <w:r>
        <w:rPr>
          <w:rFonts w:ascii="Arial" w:hAnsi="Arial"/>
        </w:rPr>
        <w:t xml:space="preserve"> it's just whether we can keep that and manage that fermented forage, m</w:t>
      </w:r>
      <w:r>
        <w:rPr>
          <w:rFonts w:ascii="Arial" w:hAnsi="Arial"/>
        </w:rPr>
        <w:t xml:space="preserve">anage the face get it packed right manage the face keep it </w:t>
      </w:r>
      <w:r w:rsidR="0048604A">
        <w:rPr>
          <w:rFonts w:ascii="Arial" w:hAnsi="Arial"/>
        </w:rPr>
        <w:t>minimized</w:t>
      </w:r>
      <w:r>
        <w:rPr>
          <w:rFonts w:ascii="Arial" w:hAnsi="Arial"/>
        </w:rPr>
        <w:t xml:space="preserve"> or remove oxygen penetration manage those spots of </w:t>
      </w:r>
      <w:proofErr w:type="gramStart"/>
      <w:r>
        <w:rPr>
          <w:rFonts w:ascii="Arial" w:hAnsi="Arial"/>
        </w:rPr>
        <w:t>molds</w:t>
      </w:r>
      <w:proofErr w:type="gramEnd"/>
      <w:r>
        <w:rPr>
          <w:rFonts w:ascii="Arial" w:hAnsi="Arial"/>
        </w:rPr>
        <w:t xml:space="preserve"> that do occur. It seems like that gets to be a little more challenging in grass silages than it </w:t>
      </w:r>
      <w:proofErr w:type="gramStart"/>
      <w:r>
        <w:rPr>
          <w:rFonts w:ascii="Arial" w:hAnsi="Arial"/>
        </w:rPr>
        <w:t>does</w:t>
      </w:r>
      <w:proofErr w:type="gramEnd"/>
      <w:r>
        <w:rPr>
          <w:rFonts w:ascii="Arial" w:hAnsi="Arial"/>
        </w:rPr>
        <w:t xml:space="preserve"> in say corn silage. And we do</w:t>
      </w:r>
      <w:r>
        <w:rPr>
          <w:rFonts w:ascii="Arial" w:hAnsi="Arial"/>
        </w:rPr>
        <w:t xml:space="preserve"> see </w:t>
      </w:r>
      <w:proofErr w:type="gramStart"/>
      <w:r>
        <w:rPr>
          <w:rFonts w:ascii="Arial" w:hAnsi="Arial"/>
        </w:rPr>
        <w:t>Penicillium</w:t>
      </w:r>
      <w:proofErr w:type="gramEnd"/>
      <w:r>
        <w:rPr>
          <w:rFonts w:ascii="Arial" w:hAnsi="Arial"/>
        </w:rPr>
        <w:t xml:space="preserve"> and corn silage don't get me wrong there but we don't see it near at the drastic levels. And so that storability how well that crop stores how easy it is to </w:t>
      </w:r>
      <w:r w:rsidR="0048604A">
        <w:rPr>
          <w:rFonts w:ascii="Arial" w:hAnsi="Arial"/>
        </w:rPr>
        <w:t>manage,</w:t>
      </w:r>
      <w:r>
        <w:rPr>
          <w:rFonts w:ascii="Arial" w:hAnsi="Arial"/>
        </w:rPr>
        <w:t xml:space="preserve"> and storage somehow is allowing a greater proliferation of Penicilliums whi</w:t>
      </w:r>
      <w:r>
        <w:rPr>
          <w:rFonts w:ascii="Arial" w:hAnsi="Arial"/>
        </w:rPr>
        <w:t>ch are a typical storage mycotoxin to become a much more significant matter.</w:t>
      </w:r>
    </w:p>
    <w:p w14:paraId="2A32E9FA" w14:textId="77777777" w:rsidR="00C371D4" w:rsidRDefault="00C371D4">
      <w:pPr>
        <w:spacing w:after="0"/>
      </w:pPr>
    </w:p>
    <w:p w14:paraId="7E46D570"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08:06</w:t>
      </w:r>
      <w:proofErr w:type="gramEnd"/>
    </w:p>
    <w:p w14:paraId="7E771DAC" w14:textId="77777777" w:rsidR="00C371D4" w:rsidRDefault="00572E29">
      <w:pPr>
        <w:spacing w:after="0"/>
      </w:pPr>
      <w:r>
        <w:rPr>
          <w:rFonts w:ascii="Arial" w:hAnsi="Arial"/>
        </w:rPr>
        <w:t>And as you said, then that's different to the corn silage, and the other cereal forages that you're seeing where we're seeing the trichothecene families that ar</w:t>
      </w:r>
      <w:r>
        <w:rPr>
          <w:rFonts w:ascii="Arial" w:hAnsi="Arial"/>
        </w:rPr>
        <w:t xml:space="preserve">e </w:t>
      </w:r>
      <w:proofErr w:type="gramStart"/>
      <w:r>
        <w:rPr>
          <w:rFonts w:ascii="Arial" w:hAnsi="Arial"/>
        </w:rPr>
        <w:t>really just</w:t>
      </w:r>
      <w:proofErr w:type="gramEnd"/>
      <w:r>
        <w:rPr>
          <w:rFonts w:ascii="Arial" w:hAnsi="Arial"/>
        </w:rPr>
        <w:t xml:space="preserve"> coming in from the field in the first place.</w:t>
      </w:r>
    </w:p>
    <w:p w14:paraId="3ABA5695" w14:textId="77777777" w:rsidR="00C371D4" w:rsidRDefault="00C371D4">
      <w:pPr>
        <w:spacing w:after="0"/>
      </w:pPr>
    </w:p>
    <w:p w14:paraId="199858CA"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08:22</w:t>
      </w:r>
      <w:proofErr w:type="gramEnd"/>
    </w:p>
    <w:p w14:paraId="0492FBE1" w14:textId="77777777" w:rsidR="00C371D4" w:rsidRDefault="00572E29">
      <w:pPr>
        <w:spacing w:after="0"/>
      </w:pPr>
      <w:r>
        <w:rPr>
          <w:rFonts w:ascii="Arial" w:hAnsi="Arial"/>
        </w:rPr>
        <w:t>Yes, and those the small grain silages will typically have close to the same issues as corn silage. We tend to work with a little narrower number of mycotoxins, then we will</w:t>
      </w:r>
      <w:r>
        <w:rPr>
          <w:rFonts w:ascii="Arial" w:hAnsi="Arial"/>
        </w:rPr>
        <w:t xml:space="preserve"> with corn silage, primarily in small </w:t>
      </w:r>
      <w:r>
        <w:rPr>
          <w:rFonts w:ascii="Arial" w:hAnsi="Arial"/>
        </w:rPr>
        <w:lastRenderedPageBreak/>
        <w:t xml:space="preserve">grain silages we get a little more concerned with the type B trichothecenes and perhaps zearalenone </w:t>
      </w:r>
      <w:proofErr w:type="gramStart"/>
      <w:r>
        <w:rPr>
          <w:rFonts w:ascii="Arial" w:hAnsi="Arial"/>
        </w:rPr>
        <w:t xml:space="preserve">every once in a while </w:t>
      </w:r>
      <w:proofErr w:type="gramEnd"/>
      <w:r>
        <w:rPr>
          <w:rFonts w:ascii="Arial" w:hAnsi="Arial"/>
        </w:rPr>
        <w:t>type A or T2 HT-2 toxins. But we tend to get not nearly as a significant amount of risk as we wi</w:t>
      </w:r>
      <w:r>
        <w:rPr>
          <w:rFonts w:ascii="Arial" w:hAnsi="Arial"/>
        </w:rPr>
        <w:t>ll with corn silage. And we don't get into that much higher, much more significant level of Penicilliums as we do with grass silages.</w:t>
      </w:r>
    </w:p>
    <w:p w14:paraId="15D58696" w14:textId="77777777" w:rsidR="00C371D4" w:rsidRDefault="00C371D4">
      <w:pPr>
        <w:spacing w:after="0"/>
      </w:pPr>
    </w:p>
    <w:p w14:paraId="3B98E389"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09:09</w:t>
      </w:r>
      <w:proofErr w:type="gramEnd"/>
    </w:p>
    <w:p w14:paraId="735DDDB3" w14:textId="77777777" w:rsidR="00C371D4" w:rsidRDefault="00572E29">
      <w:pPr>
        <w:spacing w:after="0"/>
      </w:pPr>
      <w:r>
        <w:rPr>
          <w:rFonts w:ascii="Arial" w:hAnsi="Arial"/>
        </w:rPr>
        <w:t xml:space="preserve">So Max, if we </w:t>
      </w:r>
      <w:proofErr w:type="gramStart"/>
      <w:r>
        <w:rPr>
          <w:rFonts w:ascii="Arial" w:hAnsi="Arial"/>
        </w:rPr>
        <w:t>focus in</w:t>
      </w:r>
      <w:proofErr w:type="gramEnd"/>
      <w:r>
        <w:rPr>
          <w:rFonts w:ascii="Arial" w:hAnsi="Arial"/>
        </w:rPr>
        <w:t xml:space="preserve"> on those Penicillium mycotoxins and we are thinking about what we might expect t</w:t>
      </w:r>
      <w:r>
        <w:rPr>
          <w:rFonts w:ascii="Arial" w:hAnsi="Arial"/>
        </w:rPr>
        <w:t>o see in the field, in the cow. What are some of your thoughts in that regard?</w:t>
      </w:r>
    </w:p>
    <w:p w14:paraId="730F218C" w14:textId="77777777" w:rsidR="00C371D4" w:rsidRDefault="00C371D4">
      <w:pPr>
        <w:spacing w:after="0"/>
      </w:pPr>
    </w:p>
    <w:p w14:paraId="2686EC13"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09:25</w:t>
      </w:r>
      <w:proofErr w:type="gramEnd"/>
    </w:p>
    <w:p w14:paraId="211B6441" w14:textId="26C010C5" w:rsidR="00C371D4" w:rsidRDefault="00572E29">
      <w:pPr>
        <w:spacing w:after="0"/>
      </w:pPr>
      <w:r>
        <w:rPr>
          <w:rFonts w:ascii="Arial" w:hAnsi="Arial"/>
        </w:rPr>
        <w:t xml:space="preserve">Quickly, if I'm in conversation with those people who submit the samples, they're going to tell me that those cows are, we're going to we're going to </w:t>
      </w:r>
      <w:r>
        <w:rPr>
          <w:rFonts w:ascii="Arial" w:hAnsi="Arial"/>
        </w:rPr>
        <w:t xml:space="preserve">be taking a drop in milk. </w:t>
      </w:r>
      <w:r w:rsidR="0048604A">
        <w:rPr>
          <w:rFonts w:ascii="Arial" w:hAnsi="Arial"/>
        </w:rPr>
        <w:t>So,</w:t>
      </w:r>
      <w:r>
        <w:rPr>
          <w:rFonts w:ascii="Arial" w:hAnsi="Arial"/>
        </w:rPr>
        <w:t xml:space="preserve"> our production may be down two, three, four </w:t>
      </w:r>
      <w:proofErr w:type="spellStart"/>
      <w:r>
        <w:rPr>
          <w:rFonts w:ascii="Arial" w:hAnsi="Arial"/>
        </w:rPr>
        <w:t>litres</w:t>
      </w:r>
      <w:proofErr w:type="spellEnd"/>
      <w:r>
        <w:rPr>
          <w:rFonts w:ascii="Arial" w:hAnsi="Arial"/>
        </w:rPr>
        <w:t xml:space="preserve"> per cow per day could be more than that. Intakes are going to be off somewhat. Rumination can certainly be impacted. Rumen microbiome and then one thing that we don't pay close</w:t>
      </w:r>
      <w:r>
        <w:rPr>
          <w:rFonts w:ascii="Arial" w:hAnsi="Arial"/>
        </w:rPr>
        <w:t xml:space="preserve"> enough attention I think with a lot of the Penicilliums is, we can still get into quite significant gut wall integrity and gut health issues. Penicilliums have a significant impact on liver function, and therefore we can </w:t>
      </w:r>
      <w:proofErr w:type="gramStart"/>
      <w:r>
        <w:rPr>
          <w:rFonts w:ascii="Arial" w:hAnsi="Arial"/>
        </w:rPr>
        <w:t>get into</w:t>
      </w:r>
      <w:proofErr w:type="gramEnd"/>
      <w:r>
        <w:rPr>
          <w:rFonts w:ascii="Arial" w:hAnsi="Arial"/>
        </w:rPr>
        <w:t xml:space="preserve"> magnified immune response</w:t>
      </w:r>
      <w:r>
        <w:rPr>
          <w:rFonts w:ascii="Arial" w:hAnsi="Arial"/>
        </w:rPr>
        <w:t xml:space="preserve"> issues. So somatic cell counts may be dramatically increased. Mastitis type issues can </w:t>
      </w:r>
      <w:proofErr w:type="gramStart"/>
      <w:r>
        <w:rPr>
          <w:rFonts w:ascii="Arial" w:hAnsi="Arial"/>
        </w:rPr>
        <w:t>be certainly</w:t>
      </w:r>
      <w:proofErr w:type="gramEnd"/>
      <w:r>
        <w:rPr>
          <w:rFonts w:ascii="Arial" w:hAnsi="Arial"/>
        </w:rPr>
        <w:t xml:space="preserve"> significantly increased. </w:t>
      </w:r>
      <w:r w:rsidR="0048604A">
        <w:rPr>
          <w:rFonts w:ascii="Arial" w:hAnsi="Arial"/>
        </w:rPr>
        <w:t>So,</w:t>
      </w:r>
      <w:r>
        <w:rPr>
          <w:rFonts w:ascii="Arial" w:hAnsi="Arial"/>
        </w:rPr>
        <w:t xml:space="preserve"> there's plenty of issues that can go along with Penicillium. It tends to run a little </w:t>
      </w:r>
      <w:proofErr w:type="gramStart"/>
      <w:r>
        <w:rPr>
          <w:rFonts w:ascii="Arial" w:hAnsi="Arial"/>
        </w:rPr>
        <w:t>different</w:t>
      </w:r>
      <w:proofErr w:type="gramEnd"/>
      <w:r>
        <w:rPr>
          <w:rFonts w:ascii="Arial" w:hAnsi="Arial"/>
        </w:rPr>
        <w:t xml:space="preserve"> farm to farm we, therefore we d</w:t>
      </w:r>
      <w:r>
        <w:rPr>
          <w:rFonts w:ascii="Arial" w:hAnsi="Arial"/>
        </w:rPr>
        <w:t xml:space="preserve">on't cookie cutter it across, we really need to </w:t>
      </w:r>
      <w:r w:rsidR="0048604A">
        <w:rPr>
          <w:rFonts w:ascii="Arial" w:hAnsi="Arial"/>
        </w:rPr>
        <w:t>analyze</w:t>
      </w:r>
      <w:r>
        <w:rPr>
          <w:rFonts w:ascii="Arial" w:hAnsi="Arial"/>
        </w:rPr>
        <w:t xml:space="preserve"> what the cows are telling us and match that up to the level of Penicilliums that we have present from the analysis.</w:t>
      </w:r>
    </w:p>
    <w:p w14:paraId="32E1D2CD" w14:textId="77777777" w:rsidR="00C371D4" w:rsidRDefault="00C371D4">
      <w:pPr>
        <w:spacing w:after="0"/>
      </w:pPr>
    </w:p>
    <w:p w14:paraId="1C60DD5D"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10:43</w:t>
      </w:r>
      <w:proofErr w:type="gramEnd"/>
    </w:p>
    <w:p w14:paraId="4B18F8EC" w14:textId="77777777" w:rsidR="00C371D4" w:rsidRDefault="00572E29">
      <w:pPr>
        <w:spacing w:after="0"/>
      </w:pPr>
      <w:r>
        <w:rPr>
          <w:rFonts w:ascii="Arial" w:hAnsi="Arial"/>
        </w:rPr>
        <w:t>Thanks, Max. Aislinn, and if we come over to you, what have you s</w:t>
      </w:r>
      <w:r>
        <w:rPr>
          <w:rFonts w:ascii="Arial" w:hAnsi="Arial"/>
        </w:rPr>
        <w:t>een, what's been your experience on farm over the past few years in dealing with that Penicillium challenge?</w:t>
      </w:r>
    </w:p>
    <w:p w14:paraId="18126229" w14:textId="77777777" w:rsidR="00C371D4" w:rsidRDefault="00C371D4">
      <w:pPr>
        <w:spacing w:after="0"/>
      </w:pPr>
    </w:p>
    <w:p w14:paraId="144C6C01"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10:56</w:t>
      </w:r>
      <w:proofErr w:type="gramEnd"/>
    </w:p>
    <w:p w14:paraId="52D8232D" w14:textId="6F6A6ED1" w:rsidR="00C371D4" w:rsidRDefault="00572E29">
      <w:pPr>
        <w:spacing w:after="0"/>
      </w:pPr>
      <w:r>
        <w:rPr>
          <w:rFonts w:ascii="Arial" w:hAnsi="Arial"/>
        </w:rPr>
        <w:t xml:space="preserve">Yeah, so Nick I'd say a lot of my job over the last few years has turned more mycotoxin focused, we have seen </w:t>
      </w:r>
      <w:r>
        <w:rPr>
          <w:rFonts w:ascii="Arial" w:hAnsi="Arial"/>
        </w:rPr>
        <w:t xml:space="preserve">increases in Penicillium toxins. A lot of the problems we're seeing </w:t>
      </w:r>
      <w:proofErr w:type="gramStart"/>
      <w:r>
        <w:rPr>
          <w:rFonts w:ascii="Arial" w:hAnsi="Arial"/>
        </w:rPr>
        <w:t>is</w:t>
      </w:r>
      <w:proofErr w:type="gramEnd"/>
      <w:r>
        <w:rPr>
          <w:rFonts w:ascii="Arial" w:hAnsi="Arial"/>
        </w:rPr>
        <w:t xml:space="preserve"> coming in our grass silage. </w:t>
      </w:r>
      <w:proofErr w:type="gramStart"/>
      <w:r>
        <w:rPr>
          <w:rFonts w:ascii="Arial" w:hAnsi="Arial"/>
        </w:rPr>
        <w:t>A lot</w:t>
      </w:r>
      <w:proofErr w:type="gramEnd"/>
      <w:r>
        <w:rPr>
          <w:rFonts w:ascii="Arial" w:hAnsi="Arial"/>
        </w:rPr>
        <w:t xml:space="preserve"> of the farms I'm working in, you know, we were getting production issues. And embryonic loss was probably one of the biggest ones that we </w:t>
      </w:r>
      <w:proofErr w:type="gramStart"/>
      <w:r>
        <w:rPr>
          <w:rFonts w:ascii="Arial" w:hAnsi="Arial"/>
        </w:rPr>
        <w:t>were seeing</w:t>
      </w:r>
      <w:proofErr w:type="gramEnd"/>
      <w:r>
        <w:rPr>
          <w:rFonts w:ascii="Arial" w:hAnsi="Arial"/>
        </w:rPr>
        <w:t xml:space="preserve">. </w:t>
      </w:r>
      <w:r>
        <w:rPr>
          <w:rFonts w:ascii="Arial" w:hAnsi="Arial"/>
        </w:rPr>
        <w:t>And particularly from a lot of my farmers were maybe moving on to say their first cut silage, which is generally a better cut of silage, and they would expect a performance lift in terms of milk, but we just weren't getting that and to lock up the clamp, t</w:t>
      </w:r>
      <w:r>
        <w:rPr>
          <w:rFonts w:ascii="Arial" w:hAnsi="Arial"/>
        </w:rPr>
        <w:t xml:space="preserve">he clamp was fine. </w:t>
      </w:r>
      <w:proofErr w:type="gramStart"/>
      <w:r>
        <w:rPr>
          <w:rFonts w:ascii="Arial" w:hAnsi="Arial"/>
        </w:rPr>
        <w:t>Management</w:t>
      </w:r>
      <w:proofErr w:type="gramEnd"/>
      <w:r>
        <w:rPr>
          <w:rFonts w:ascii="Arial" w:hAnsi="Arial"/>
        </w:rPr>
        <w:t xml:space="preserve"> was good. In terms of a nutrient assay, it was testing well, but we weren't just getting that performance lift. And then we started to see things like swollen hocks and then we started to get problems with embryonic loss, whic</w:t>
      </w:r>
      <w:r>
        <w:rPr>
          <w:rFonts w:ascii="Arial" w:hAnsi="Arial"/>
        </w:rPr>
        <w:t xml:space="preserve">h is very costly to a dairy farm, you know, you've done the work in terms of getting the animal back in calf and then to have the embryonic loss. So that's kind of the biggest </w:t>
      </w:r>
      <w:proofErr w:type="gramStart"/>
      <w:r>
        <w:rPr>
          <w:rFonts w:ascii="Arial" w:hAnsi="Arial"/>
        </w:rPr>
        <w:t>problems</w:t>
      </w:r>
      <w:proofErr w:type="gramEnd"/>
      <w:r>
        <w:rPr>
          <w:rFonts w:ascii="Arial" w:hAnsi="Arial"/>
        </w:rPr>
        <w:t xml:space="preserve"> we are seeing. And as I said, the problem was to look at the grass sila</w:t>
      </w:r>
      <w:r>
        <w:rPr>
          <w:rFonts w:ascii="Arial" w:hAnsi="Arial"/>
        </w:rPr>
        <w:t xml:space="preserve">ge clamp, it was </w:t>
      </w:r>
      <w:r w:rsidR="0035544F">
        <w:rPr>
          <w:rFonts w:ascii="Arial" w:hAnsi="Arial"/>
        </w:rPr>
        <w:t>okay,</w:t>
      </w:r>
      <w:r>
        <w:rPr>
          <w:rFonts w:ascii="Arial" w:hAnsi="Arial"/>
        </w:rPr>
        <w:t xml:space="preserve"> so it wasn't that we were dealing with </w:t>
      </w:r>
      <w:r w:rsidR="0048604A">
        <w:rPr>
          <w:rFonts w:ascii="Arial" w:hAnsi="Arial"/>
        </w:rPr>
        <w:t>moldy</w:t>
      </w:r>
      <w:r>
        <w:rPr>
          <w:rFonts w:ascii="Arial" w:hAnsi="Arial"/>
        </w:rPr>
        <w:t xml:space="preserve"> silage, but we were still getting big problems. And then it turns out that the grass silage was testing very, very high in Penicillium mycotoxins.</w:t>
      </w:r>
    </w:p>
    <w:p w14:paraId="48CA53C2" w14:textId="77777777" w:rsidR="00C371D4" w:rsidRDefault="00C371D4">
      <w:pPr>
        <w:spacing w:after="0"/>
      </w:pPr>
    </w:p>
    <w:p w14:paraId="14FC0E39"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12:12</w:t>
      </w:r>
      <w:proofErr w:type="gramEnd"/>
    </w:p>
    <w:p w14:paraId="24BA64E5" w14:textId="77777777" w:rsidR="00C371D4" w:rsidRDefault="00572E29">
      <w:pPr>
        <w:spacing w:after="0"/>
      </w:pPr>
      <w:r>
        <w:rPr>
          <w:rFonts w:ascii="Arial" w:hAnsi="Arial"/>
        </w:rPr>
        <w:lastRenderedPageBreak/>
        <w:t xml:space="preserve">And Aislinn, when you </w:t>
      </w:r>
      <w:r>
        <w:rPr>
          <w:rFonts w:ascii="Arial" w:hAnsi="Arial"/>
        </w:rPr>
        <w:t xml:space="preserve">talk about some of those different symptoms, what sort of timelines would you see those symptoms over? Presumably, there's </w:t>
      </w:r>
      <w:proofErr w:type="gramStart"/>
      <w:r>
        <w:rPr>
          <w:rFonts w:ascii="Arial" w:hAnsi="Arial"/>
        </w:rPr>
        <w:t>some sort of a</w:t>
      </w:r>
      <w:proofErr w:type="gramEnd"/>
      <w:r>
        <w:rPr>
          <w:rFonts w:ascii="Arial" w:hAnsi="Arial"/>
        </w:rPr>
        <w:t xml:space="preserve"> staging of those different symptoms in terms of the speed. So, what are some of the early signs and then obviously, mo</w:t>
      </w:r>
      <w:r>
        <w:rPr>
          <w:rFonts w:ascii="Arial" w:hAnsi="Arial"/>
        </w:rPr>
        <w:t>ving on probably some of the fertility ones coming a little later?</w:t>
      </w:r>
    </w:p>
    <w:p w14:paraId="1DBD63E9" w14:textId="77777777" w:rsidR="00C371D4" w:rsidRDefault="00C371D4">
      <w:pPr>
        <w:spacing w:after="0"/>
      </w:pPr>
    </w:p>
    <w:p w14:paraId="05AE9666"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12:35</w:t>
      </w:r>
      <w:proofErr w:type="gramEnd"/>
    </w:p>
    <w:p w14:paraId="15CC75BD" w14:textId="05FCAFED" w:rsidR="00C371D4" w:rsidRDefault="00572E29">
      <w:pPr>
        <w:spacing w:after="0"/>
      </w:pPr>
      <w:r>
        <w:rPr>
          <w:rFonts w:ascii="Arial" w:hAnsi="Arial"/>
        </w:rPr>
        <w:t>I suppose the first kind of ones that we would have seen was the fact that the cows were going on to I suppose an improved ration in terms of the quality of the sil</w:t>
      </w:r>
      <w:r>
        <w:rPr>
          <w:rFonts w:ascii="Arial" w:hAnsi="Arial"/>
        </w:rPr>
        <w:t xml:space="preserve">age was better and obviously the grass silage </w:t>
      </w:r>
      <w:proofErr w:type="gramStart"/>
      <w:r>
        <w:rPr>
          <w:rFonts w:ascii="Arial" w:hAnsi="Arial"/>
        </w:rPr>
        <w:t>is making</w:t>
      </w:r>
      <w:proofErr w:type="gramEnd"/>
      <w:r>
        <w:rPr>
          <w:rFonts w:ascii="Arial" w:hAnsi="Arial"/>
        </w:rPr>
        <w:t xml:space="preserve"> up nearly 50% of their diet. So, you know, that had improved, but we just weren't getting that production improvement in terms of improved milk. So that you would have expected a fair response </w:t>
      </w:r>
      <w:proofErr w:type="gramStart"/>
      <w:r>
        <w:rPr>
          <w:rFonts w:ascii="Arial" w:hAnsi="Arial"/>
        </w:rPr>
        <w:t xml:space="preserve">fairly </w:t>
      </w:r>
      <w:r>
        <w:rPr>
          <w:rFonts w:ascii="Arial" w:hAnsi="Arial"/>
        </w:rPr>
        <w:t>quickly</w:t>
      </w:r>
      <w:proofErr w:type="gramEnd"/>
      <w:r>
        <w:rPr>
          <w:rFonts w:ascii="Arial" w:hAnsi="Arial"/>
        </w:rPr>
        <w:t xml:space="preserve"> moving on to that silage and we just weren't getting it. The swollen hocks probably happened </w:t>
      </w:r>
      <w:proofErr w:type="gramStart"/>
      <w:r>
        <w:rPr>
          <w:rFonts w:ascii="Arial" w:hAnsi="Arial"/>
        </w:rPr>
        <w:t>fairly quickly</w:t>
      </w:r>
      <w:proofErr w:type="gramEnd"/>
      <w:r>
        <w:rPr>
          <w:rFonts w:ascii="Arial" w:hAnsi="Arial"/>
        </w:rPr>
        <w:t xml:space="preserve">. And obviously, </w:t>
      </w:r>
      <w:proofErr w:type="gramStart"/>
      <w:r>
        <w:rPr>
          <w:rFonts w:ascii="Arial" w:hAnsi="Arial"/>
        </w:rPr>
        <w:t>the fertility</w:t>
      </w:r>
      <w:proofErr w:type="gramEnd"/>
      <w:r>
        <w:rPr>
          <w:rFonts w:ascii="Arial" w:hAnsi="Arial"/>
        </w:rPr>
        <w:t xml:space="preserve"> does take a wee bit longer. But once the kind of </w:t>
      </w:r>
      <w:proofErr w:type="gramStart"/>
      <w:r>
        <w:rPr>
          <w:rFonts w:ascii="Arial" w:hAnsi="Arial"/>
        </w:rPr>
        <w:t>the fertility</w:t>
      </w:r>
      <w:proofErr w:type="gramEnd"/>
      <w:r>
        <w:rPr>
          <w:rFonts w:ascii="Arial" w:hAnsi="Arial"/>
        </w:rPr>
        <w:t xml:space="preserve"> issue started to set in, it was quite bad. The </w:t>
      </w:r>
      <w:r>
        <w:rPr>
          <w:rFonts w:ascii="Arial" w:hAnsi="Arial"/>
        </w:rPr>
        <w:t xml:space="preserve">embryonic death is a massive issue in terms of fertility, and particularly, a lot of my herds in Northern Ireland are all </w:t>
      </w:r>
      <w:r w:rsidR="0035544F">
        <w:rPr>
          <w:rFonts w:ascii="Arial" w:hAnsi="Arial"/>
        </w:rPr>
        <w:t>year-round</w:t>
      </w:r>
      <w:r>
        <w:rPr>
          <w:rFonts w:ascii="Arial" w:hAnsi="Arial"/>
        </w:rPr>
        <w:t xml:space="preserve"> </w:t>
      </w:r>
      <w:r w:rsidR="0035544F">
        <w:rPr>
          <w:rFonts w:ascii="Arial" w:hAnsi="Arial"/>
        </w:rPr>
        <w:t>calving</w:t>
      </w:r>
      <w:r>
        <w:rPr>
          <w:rFonts w:ascii="Arial" w:hAnsi="Arial"/>
        </w:rPr>
        <w:t>. And there's quite a lot of robotic herds as well, so that you need a certain allocation of cows coming in per mont</w:t>
      </w:r>
      <w:r>
        <w:rPr>
          <w:rFonts w:ascii="Arial" w:hAnsi="Arial"/>
        </w:rPr>
        <w:t xml:space="preserve">h. And then obviously, with embryonic losses, you are disrupting your calving pattern. So </w:t>
      </w:r>
      <w:r w:rsidR="0035544F">
        <w:rPr>
          <w:rFonts w:ascii="Arial" w:hAnsi="Arial"/>
        </w:rPr>
        <w:t>generally,</w:t>
      </w:r>
      <w:r>
        <w:rPr>
          <w:rFonts w:ascii="Arial" w:hAnsi="Arial"/>
        </w:rPr>
        <w:t xml:space="preserve"> the toxin symptoms we were seeing relatively quickly, obviously the fertility takes a wee bit longer and takes longer to recover. But it </w:t>
      </w:r>
      <w:proofErr w:type="gramStart"/>
      <w:r>
        <w:rPr>
          <w:rFonts w:ascii="Arial" w:hAnsi="Arial"/>
        </w:rPr>
        <w:t>wasn't taking</w:t>
      </w:r>
      <w:proofErr w:type="gramEnd"/>
      <w:r>
        <w:rPr>
          <w:rFonts w:ascii="Arial" w:hAnsi="Arial"/>
        </w:rPr>
        <w:t xml:space="preserve"> long </w:t>
      </w:r>
      <w:r>
        <w:rPr>
          <w:rFonts w:ascii="Arial" w:hAnsi="Arial"/>
        </w:rPr>
        <w:t>at all before we were seeing implications in the cows.</w:t>
      </w:r>
    </w:p>
    <w:p w14:paraId="5FCD8D5A" w14:textId="77777777" w:rsidR="00C371D4" w:rsidRDefault="00C371D4">
      <w:pPr>
        <w:spacing w:after="0"/>
      </w:pPr>
    </w:p>
    <w:p w14:paraId="6BB4B0A6"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13:45</w:t>
      </w:r>
      <w:proofErr w:type="gramEnd"/>
    </w:p>
    <w:p w14:paraId="0DE9D348" w14:textId="77777777" w:rsidR="00C371D4" w:rsidRDefault="00572E29">
      <w:pPr>
        <w:spacing w:after="0"/>
      </w:pPr>
      <w:r>
        <w:rPr>
          <w:rFonts w:ascii="Arial" w:hAnsi="Arial"/>
        </w:rPr>
        <w:t>Max, just coming back to you quickly if I can. Prevalence wise, is this something that we're seeing more of than we've seen in previous years?</w:t>
      </w:r>
    </w:p>
    <w:p w14:paraId="5E5B381D" w14:textId="77777777" w:rsidR="00C371D4" w:rsidRDefault="00C371D4">
      <w:pPr>
        <w:spacing w:after="0"/>
      </w:pPr>
    </w:p>
    <w:p w14:paraId="6C848AE5"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13:57</w:t>
      </w:r>
      <w:proofErr w:type="gramEnd"/>
    </w:p>
    <w:p w14:paraId="33D175A5" w14:textId="16332E23" w:rsidR="00C371D4" w:rsidRDefault="00572E29">
      <w:pPr>
        <w:spacing w:after="0"/>
      </w:pPr>
      <w:r>
        <w:rPr>
          <w:rFonts w:ascii="Arial" w:hAnsi="Arial"/>
        </w:rPr>
        <w:t xml:space="preserve">Yeah, Nick, it </w:t>
      </w:r>
      <w:r>
        <w:rPr>
          <w:rFonts w:ascii="Arial" w:hAnsi="Arial"/>
        </w:rPr>
        <w:t xml:space="preserve">has trended up five years ago, in grass silage we'd see Penicillium, about 19 to 20% of the time. In 2022, we saw it almost 65% of the time. </w:t>
      </w:r>
      <w:r w:rsidR="0035544F">
        <w:rPr>
          <w:rFonts w:ascii="Arial" w:hAnsi="Arial"/>
        </w:rPr>
        <w:t>So,</w:t>
      </w:r>
      <w:r>
        <w:rPr>
          <w:rFonts w:ascii="Arial" w:hAnsi="Arial"/>
        </w:rPr>
        <w:t xml:space="preserve"> we're averaging 60% over the past five years. </w:t>
      </w:r>
      <w:r w:rsidR="0035544F">
        <w:rPr>
          <w:rFonts w:ascii="Arial" w:hAnsi="Arial"/>
        </w:rPr>
        <w:t>So,</w:t>
      </w:r>
      <w:r>
        <w:rPr>
          <w:rFonts w:ascii="Arial" w:hAnsi="Arial"/>
        </w:rPr>
        <w:t xml:space="preserve"> you would have to say that we see it quite regularly.</w:t>
      </w:r>
    </w:p>
    <w:p w14:paraId="059AF790" w14:textId="77777777" w:rsidR="00C371D4" w:rsidRDefault="00C371D4">
      <w:pPr>
        <w:spacing w:after="0"/>
      </w:pPr>
    </w:p>
    <w:p w14:paraId="251800C4" w14:textId="77777777" w:rsidR="00C371D4" w:rsidRDefault="00572E29">
      <w:pPr>
        <w:spacing w:after="0"/>
      </w:pPr>
      <w:r>
        <w:rPr>
          <w:rFonts w:ascii="Arial" w:hAnsi="Arial"/>
          <w:b/>
        </w:rPr>
        <w:t xml:space="preserve">Nick </w:t>
      </w:r>
      <w:proofErr w:type="gramStart"/>
      <w:r>
        <w:rPr>
          <w:rFonts w:ascii="Arial" w:hAnsi="Arial"/>
          <w:b/>
        </w:rPr>
        <w:t>Ada</w:t>
      </w:r>
      <w:r>
        <w:rPr>
          <w:rFonts w:ascii="Arial" w:hAnsi="Arial"/>
          <w:b/>
        </w:rPr>
        <w:t xml:space="preserve">ms  </w:t>
      </w:r>
      <w:r>
        <w:rPr>
          <w:rFonts w:ascii="Arial" w:hAnsi="Arial"/>
          <w:color w:val="5D7284"/>
        </w:rPr>
        <w:t>14:23</w:t>
      </w:r>
      <w:proofErr w:type="gramEnd"/>
    </w:p>
    <w:p w14:paraId="24E2348C" w14:textId="77777777" w:rsidR="00C371D4" w:rsidRDefault="00572E29">
      <w:pPr>
        <w:spacing w:after="0"/>
      </w:pPr>
      <w:r>
        <w:rPr>
          <w:rFonts w:ascii="Arial" w:hAnsi="Arial"/>
        </w:rPr>
        <w:t xml:space="preserve">And Aislinn you would concur with that based on your experience in the </w:t>
      </w:r>
      <w:proofErr w:type="gramStart"/>
      <w:r>
        <w:rPr>
          <w:rFonts w:ascii="Arial" w:hAnsi="Arial"/>
        </w:rPr>
        <w:t>field?</w:t>
      </w:r>
      <w:proofErr w:type="gramEnd"/>
    </w:p>
    <w:p w14:paraId="1506B46E" w14:textId="77777777" w:rsidR="00C371D4" w:rsidRDefault="00C371D4">
      <w:pPr>
        <w:spacing w:after="0"/>
      </w:pPr>
    </w:p>
    <w:p w14:paraId="3D44A412"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14:28</w:t>
      </w:r>
      <w:proofErr w:type="gramEnd"/>
    </w:p>
    <w:p w14:paraId="0D5724A7" w14:textId="77777777" w:rsidR="00C371D4" w:rsidRDefault="00572E29">
      <w:pPr>
        <w:spacing w:after="0"/>
      </w:pPr>
      <w:r>
        <w:rPr>
          <w:rFonts w:ascii="Arial" w:hAnsi="Arial"/>
        </w:rPr>
        <w:t xml:space="preserve">Yeah, I would </w:t>
      </w:r>
      <w:proofErr w:type="gramStart"/>
      <w:r>
        <w:rPr>
          <w:rFonts w:ascii="Arial" w:hAnsi="Arial"/>
        </w:rPr>
        <w:t>definitely over</w:t>
      </w:r>
      <w:proofErr w:type="gramEnd"/>
      <w:r>
        <w:rPr>
          <w:rFonts w:ascii="Arial" w:hAnsi="Arial"/>
        </w:rPr>
        <w:t xml:space="preserve"> the last number of years, the Penicillium thing has really taken off and the mycotoxin issues in cows are definit</w:t>
      </w:r>
      <w:r>
        <w:rPr>
          <w:rFonts w:ascii="Arial" w:hAnsi="Arial"/>
        </w:rPr>
        <w:t>ely becoming more prevalent.</w:t>
      </w:r>
    </w:p>
    <w:p w14:paraId="6325D389" w14:textId="77777777" w:rsidR="00C371D4" w:rsidRDefault="00C371D4">
      <w:pPr>
        <w:spacing w:after="0"/>
      </w:pPr>
    </w:p>
    <w:p w14:paraId="3D3129CD"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14:38</w:t>
      </w:r>
      <w:proofErr w:type="gramEnd"/>
    </w:p>
    <w:p w14:paraId="221D810E" w14:textId="77777777" w:rsidR="00C371D4" w:rsidRDefault="00572E29">
      <w:pPr>
        <w:spacing w:after="0"/>
      </w:pPr>
      <w:r>
        <w:rPr>
          <w:rFonts w:ascii="Arial" w:hAnsi="Arial"/>
        </w:rPr>
        <w:t xml:space="preserve">And as yet though, there's not seemingly a sort of smoking gun in terms of what is leading to this based on our experience thus </w:t>
      </w:r>
      <w:proofErr w:type="gramStart"/>
      <w:r>
        <w:rPr>
          <w:rFonts w:ascii="Arial" w:hAnsi="Arial"/>
        </w:rPr>
        <w:t>far?</w:t>
      </w:r>
      <w:proofErr w:type="gramEnd"/>
      <w:r>
        <w:rPr>
          <w:rFonts w:ascii="Arial" w:hAnsi="Arial"/>
        </w:rPr>
        <w:t xml:space="preserve"> </w:t>
      </w:r>
    </w:p>
    <w:p w14:paraId="60ECB8EC" w14:textId="77777777" w:rsidR="00C371D4" w:rsidRDefault="00C371D4">
      <w:pPr>
        <w:spacing w:after="0"/>
      </w:pPr>
    </w:p>
    <w:p w14:paraId="747F1078"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14:50</w:t>
      </w:r>
      <w:proofErr w:type="gramEnd"/>
    </w:p>
    <w:p w14:paraId="49A7CA86" w14:textId="77777777" w:rsidR="00C371D4" w:rsidRDefault="00572E29">
      <w:pPr>
        <w:spacing w:after="0"/>
      </w:pPr>
      <w:r>
        <w:rPr>
          <w:rFonts w:ascii="Arial" w:hAnsi="Arial"/>
        </w:rPr>
        <w:t>From my point of view, Nick, I, you know, you can'</w:t>
      </w:r>
      <w:r>
        <w:rPr>
          <w:rFonts w:ascii="Arial" w:hAnsi="Arial"/>
        </w:rPr>
        <w:t xml:space="preserve">t you'd like to say, yeah, it's exactly because of this, but I think it's a cause from multiple factors. I think this stability issue </w:t>
      </w:r>
      <w:proofErr w:type="gramStart"/>
      <w:r>
        <w:rPr>
          <w:rFonts w:ascii="Arial" w:hAnsi="Arial"/>
        </w:rPr>
        <w:t>what</w:t>
      </w:r>
      <w:proofErr w:type="gramEnd"/>
      <w:r>
        <w:rPr>
          <w:rFonts w:ascii="Arial" w:hAnsi="Arial"/>
        </w:rPr>
        <w:t xml:space="preserve"> I'm seeing on grass silage, it </w:t>
      </w:r>
      <w:r>
        <w:rPr>
          <w:rFonts w:ascii="Arial" w:hAnsi="Arial"/>
        </w:rPr>
        <w:lastRenderedPageBreak/>
        <w:t>may be a little more fragile, a little more complicated than it is on some of the othe</w:t>
      </w:r>
      <w:r>
        <w:rPr>
          <w:rFonts w:ascii="Arial" w:hAnsi="Arial"/>
        </w:rPr>
        <w:t xml:space="preserve">r fermented forages. </w:t>
      </w:r>
      <w:proofErr w:type="gramStart"/>
      <w:r>
        <w:rPr>
          <w:rFonts w:ascii="Arial" w:hAnsi="Arial"/>
        </w:rPr>
        <w:t>So</w:t>
      </w:r>
      <w:proofErr w:type="gramEnd"/>
      <w:r>
        <w:rPr>
          <w:rFonts w:ascii="Arial" w:hAnsi="Arial"/>
        </w:rPr>
        <w:t xml:space="preserve"> it's a point that we really need to look at a lot closer and pay a lot more attention to.</w:t>
      </w:r>
    </w:p>
    <w:p w14:paraId="45114521" w14:textId="77777777" w:rsidR="00C371D4" w:rsidRDefault="00C371D4">
      <w:pPr>
        <w:spacing w:after="0"/>
      </w:pPr>
    </w:p>
    <w:p w14:paraId="4295E3A5"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15:21</w:t>
      </w:r>
      <w:proofErr w:type="gramEnd"/>
    </w:p>
    <w:p w14:paraId="0B4B16EC" w14:textId="77777777" w:rsidR="00C371D4" w:rsidRDefault="00572E29">
      <w:pPr>
        <w:spacing w:after="0"/>
      </w:pPr>
      <w:r>
        <w:rPr>
          <w:rFonts w:ascii="Arial" w:hAnsi="Arial"/>
        </w:rPr>
        <w:t xml:space="preserve">Thanks, Max. And maybe Aislinn, last word for yourself. How have you dealt with this issue on farm? What have been some of </w:t>
      </w:r>
      <w:r>
        <w:rPr>
          <w:rFonts w:ascii="Arial" w:hAnsi="Arial"/>
        </w:rPr>
        <w:t>the things that you've been able to do to alleviate the challenge?</w:t>
      </w:r>
    </w:p>
    <w:p w14:paraId="5ABB1760" w14:textId="77777777" w:rsidR="00C371D4" w:rsidRDefault="00C371D4">
      <w:pPr>
        <w:spacing w:after="0"/>
      </w:pPr>
    </w:p>
    <w:p w14:paraId="567CAE31"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15:35</w:t>
      </w:r>
      <w:proofErr w:type="gramEnd"/>
    </w:p>
    <w:p w14:paraId="0833725C" w14:textId="4442EF6F" w:rsidR="00C371D4" w:rsidRDefault="00572E29">
      <w:pPr>
        <w:spacing w:after="0"/>
      </w:pPr>
      <w:r>
        <w:rPr>
          <w:rFonts w:ascii="Arial" w:hAnsi="Arial"/>
        </w:rPr>
        <w:t>I suppose we have used Alltech's 37+ lab which has allowed us to obviously test the forage for toxins and we’re also</w:t>
      </w:r>
      <w:r>
        <w:rPr>
          <w:rFonts w:ascii="Arial" w:hAnsi="Arial"/>
        </w:rPr>
        <w:t xml:space="preserve"> able then to get the correct feed </w:t>
      </w:r>
      <w:r>
        <w:rPr>
          <w:rFonts w:ascii="Arial" w:hAnsi="Arial"/>
        </w:rPr>
        <w:t xml:space="preserve">amount and for the </w:t>
      </w:r>
      <w:proofErr w:type="spellStart"/>
      <w:r>
        <w:rPr>
          <w:rFonts w:ascii="Arial" w:hAnsi="Arial"/>
        </w:rPr>
        <w:t>Mycosorb</w:t>
      </w:r>
      <w:proofErr w:type="spellEnd"/>
      <w:r>
        <w:rPr>
          <w:rFonts w:ascii="Arial" w:hAnsi="Arial"/>
        </w:rPr>
        <w:t xml:space="preserve">. </w:t>
      </w:r>
      <w:proofErr w:type="gramStart"/>
      <w:r>
        <w:rPr>
          <w:rFonts w:ascii="Arial" w:hAnsi="Arial"/>
        </w:rPr>
        <w:t>So</w:t>
      </w:r>
      <w:proofErr w:type="gramEnd"/>
      <w:r>
        <w:rPr>
          <w:rFonts w:ascii="Arial" w:hAnsi="Arial"/>
        </w:rPr>
        <w:t xml:space="preserve"> we've obviously started to include </w:t>
      </w:r>
      <w:proofErr w:type="spellStart"/>
      <w:r>
        <w:rPr>
          <w:rFonts w:ascii="Arial" w:hAnsi="Arial"/>
        </w:rPr>
        <w:t>Mycosorb</w:t>
      </w:r>
      <w:proofErr w:type="spellEnd"/>
      <w:r>
        <w:rPr>
          <w:rFonts w:ascii="Arial" w:hAnsi="Arial"/>
        </w:rPr>
        <w:t xml:space="preserve"> A+ into the diet at the correct feed rates. And then I suppose a few management issues in terms of you know, as Max mentioned, getting the clamp stability issue, I suppose to look </w:t>
      </w:r>
      <w:r>
        <w:rPr>
          <w:rFonts w:ascii="Arial" w:hAnsi="Arial"/>
        </w:rPr>
        <w:t xml:space="preserve">at the clamp it looks okay. But it's maybe </w:t>
      </w:r>
      <w:proofErr w:type="gramStart"/>
      <w:r>
        <w:rPr>
          <w:rFonts w:ascii="Arial" w:hAnsi="Arial"/>
        </w:rPr>
        <w:t>take</w:t>
      </w:r>
      <w:proofErr w:type="gramEnd"/>
      <w:r>
        <w:rPr>
          <w:rFonts w:ascii="Arial" w:hAnsi="Arial"/>
        </w:rPr>
        <w:t xml:space="preserve"> a half a grab rather than going across the face in a couple of days, get it across it in a day or two, I suppose from that side of things, but I suppose the big one is to include </w:t>
      </w:r>
      <w:proofErr w:type="spellStart"/>
      <w:r>
        <w:rPr>
          <w:rFonts w:ascii="Arial" w:hAnsi="Arial"/>
        </w:rPr>
        <w:t>Mycosorb</w:t>
      </w:r>
      <w:proofErr w:type="spellEnd"/>
      <w:r>
        <w:rPr>
          <w:rFonts w:ascii="Arial" w:hAnsi="Arial"/>
        </w:rPr>
        <w:t xml:space="preserve"> A+ at the correct fe</w:t>
      </w:r>
      <w:r>
        <w:rPr>
          <w:rFonts w:ascii="Arial" w:hAnsi="Arial"/>
        </w:rPr>
        <w:t>ed rate is what we've been doing to mitigate the issues.</w:t>
      </w:r>
    </w:p>
    <w:p w14:paraId="38B6DDC2" w14:textId="77777777" w:rsidR="00C371D4" w:rsidRDefault="00C371D4">
      <w:pPr>
        <w:spacing w:after="0"/>
      </w:pPr>
    </w:p>
    <w:p w14:paraId="5A662701" w14:textId="77777777" w:rsidR="00C371D4" w:rsidRDefault="00572E29">
      <w:pPr>
        <w:spacing w:after="0"/>
      </w:pPr>
      <w:r>
        <w:rPr>
          <w:rFonts w:ascii="Arial" w:hAnsi="Arial"/>
          <w:b/>
        </w:rPr>
        <w:t xml:space="preserve">Nick </w:t>
      </w:r>
      <w:proofErr w:type="gramStart"/>
      <w:r>
        <w:rPr>
          <w:rFonts w:ascii="Arial" w:hAnsi="Arial"/>
          <w:b/>
        </w:rPr>
        <w:t xml:space="preserve">Adams  </w:t>
      </w:r>
      <w:r>
        <w:rPr>
          <w:rFonts w:ascii="Arial" w:hAnsi="Arial"/>
          <w:color w:val="5D7284"/>
        </w:rPr>
        <w:t>16:20</w:t>
      </w:r>
      <w:proofErr w:type="gramEnd"/>
    </w:p>
    <w:p w14:paraId="1BF32ECD" w14:textId="77777777" w:rsidR="00C371D4" w:rsidRDefault="00572E29">
      <w:pPr>
        <w:spacing w:after="0"/>
      </w:pPr>
      <w:r>
        <w:rPr>
          <w:rFonts w:ascii="Arial" w:hAnsi="Arial"/>
        </w:rPr>
        <w:t>Fantastic. Thanks very much for joining us today, Max and Aislinn it's certainly a fascinating area, the contrast between what we're seeing, you know, across the different continen</w:t>
      </w:r>
      <w:r>
        <w:rPr>
          <w:rFonts w:ascii="Arial" w:hAnsi="Arial"/>
        </w:rPr>
        <w:t>ts, the different countries within the continent in terms of the mycotoxin mix, based on that the forage types that we're feeding, but then also this Penicillium challenge that really seems to be raising its head within these grass silage based systems. Ma</w:t>
      </w:r>
      <w:r>
        <w:rPr>
          <w:rFonts w:ascii="Arial" w:hAnsi="Arial"/>
        </w:rPr>
        <w:t>x, Aislinn, thanks for your time and your thoughts today.</w:t>
      </w:r>
    </w:p>
    <w:p w14:paraId="5B57355A" w14:textId="77777777" w:rsidR="00C371D4" w:rsidRDefault="00C371D4">
      <w:pPr>
        <w:spacing w:after="0"/>
      </w:pPr>
    </w:p>
    <w:p w14:paraId="3BA6B774" w14:textId="77777777" w:rsidR="00C371D4" w:rsidRDefault="00572E29">
      <w:pPr>
        <w:spacing w:after="0"/>
      </w:pPr>
      <w:r>
        <w:rPr>
          <w:rFonts w:ascii="Arial" w:hAnsi="Arial"/>
          <w:b/>
        </w:rPr>
        <w:t xml:space="preserve">Dr. Max </w:t>
      </w:r>
      <w:proofErr w:type="gramStart"/>
      <w:r>
        <w:rPr>
          <w:rFonts w:ascii="Arial" w:hAnsi="Arial"/>
          <w:b/>
        </w:rPr>
        <w:t xml:space="preserve">Hawkins  </w:t>
      </w:r>
      <w:r>
        <w:rPr>
          <w:rFonts w:ascii="Arial" w:hAnsi="Arial"/>
          <w:color w:val="5D7284"/>
        </w:rPr>
        <w:t>16:53</w:t>
      </w:r>
      <w:proofErr w:type="gramEnd"/>
    </w:p>
    <w:p w14:paraId="05D8BD5A" w14:textId="77777777" w:rsidR="00C371D4" w:rsidRDefault="00572E29">
      <w:pPr>
        <w:spacing w:after="0"/>
      </w:pPr>
      <w:r>
        <w:rPr>
          <w:rFonts w:ascii="Arial" w:hAnsi="Arial"/>
        </w:rPr>
        <w:t>Thank you.</w:t>
      </w:r>
    </w:p>
    <w:p w14:paraId="66E4E1DC" w14:textId="77777777" w:rsidR="00C371D4" w:rsidRDefault="00C371D4">
      <w:pPr>
        <w:spacing w:after="0"/>
      </w:pPr>
    </w:p>
    <w:p w14:paraId="75B9AFA7" w14:textId="77777777" w:rsidR="00C371D4" w:rsidRDefault="00572E29">
      <w:pPr>
        <w:spacing w:after="0"/>
      </w:pPr>
      <w:r>
        <w:rPr>
          <w:rFonts w:ascii="Arial" w:hAnsi="Arial"/>
          <w:b/>
        </w:rPr>
        <w:t xml:space="preserve">Aislinn </w:t>
      </w:r>
      <w:proofErr w:type="gramStart"/>
      <w:r>
        <w:rPr>
          <w:rFonts w:ascii="Arial" w:hAnsi="Arial"/>
          <w:b/>
        </w:rPr>
        <w:t xml:space="preserve">Campbell  </w:t>
      </w:r>
      <w:r>
        <w:rPr>
          <w:rFonts w:ascii="Arial" w:hAnsi="Arial"/>
          <w:color w:val="5D7284"/>
        </w:rPr>
        <w:t>16:53</w:t>
      </w:r>
      <w:proofErr w:type="gramEnd"/>
    </w:p>
    <w:p w14:paraId="6F9487BC" w14:textId="77777777" w:rsidR="00C371D4" w:rsidRDefault="00572E29">
      <w:pPr>
        <w:spacing w:after="0"/>
      </w:pPr>
      <w:r>
        <w:rPr>
          <w:rFonts w:ascii="Arial" w:hAnsi="Arial"/>
        </w:rPr>
        <w:t>Thank you.</w:t>
      </w:r>
    </w:p>
    <w:p w14:paraId="3028310F" w14:textId="77777777" w:rsidR="00C371D4" w:rsidRDefault="00C371D4">
      <w:pPr>
        <w:spacing w:after="0"/>
      </w:pPr>
    </w:p>
    <w:p w14:paraId="10EEC65F" w14:textId="77777777" w:rsidR="00C371D4" w:rsidRDefault="00572E29">
      <w:pPr>
        <w:spacing w:after="0"/>
      </w:pPr>
      <w:r>
        <w:rPr>
          <w:rFonts w:ascii="Arial" w:hAnsi="Arial"/>
          <w:color w:val="5D7284"/>
        </w:rPr>
        <w:t>16:58</w:t>
      </w:r>
    </w:p>
    <w:p w14:paraId="333CEDA6" w14:textId="77777777" w:rsidR="00C371D4" w:rsidRDefault="00572E29">
      <w:pPr>
        <w:spacing w:after="0"/>
      </w:pPr>
      <w:r>
        <w:rPr>
          <w:rFonts w:ascii="Arial" w:hAnsi="Arial"/>
        </w:rPr>
        <w:t>We hope you enjoyed listening today and look forward to you joining us next time on the Mycotoxin Matters podcast. For m</w:t>
      </w:r>
      <w:r>
        <w:rPr>
          <w:rFonts w:ascii="Arial" w:hAnsi="Arial"/>
        </w:rPr>
        <w:t>ore information on the topics discussed, please visit knowmycotoxins.com That's k n o w mycotoxins.com.</w:t>
      </w:r>
    </w:p>
    <w:sectPr w:rsidR="00C371D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E3AD" w14:textId="77777777" w:rsidR="00ED3244" w:rsidRDefault="00ED3244">
      <w:pPr>
        <w:spacing w:after="0" w:line="240" w:lineRule="auto"/>
      </w:pPr>
      <w:r>
        <w:separator/>
      </w:r>
    </w:p>
  </w:endnote>
  <w:endnote w:type="continuationSeparator" w:id="0">
    <w:p w14:paraId="21BBA317"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334F3B1" w14:textId="3551B23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8604A">
          <w:rPr>
            <w:rStyle w:val="PageNumber"/>
          </w:rPr>
          <w:fldChar w:fldCharType="separate"/>
        </w:r>
        <w:r w:rsidR="0048604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75B9CD" w14:textId="2B2B604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8604A">
          <w:rPr>
            <w:rStyle w:val="PageNumber"/>
          </w:rPr>
          <w:fldChar w:fldCharType="separate"/>
        </w:r>
        <w:r w:rsidR="0048604A">
          <w:rPr>
            <w:rStyle w:val="PageNumber"/>
            <w:noProof/>
          </w:rPr>
          <w:t>- 1 -</w:t>
        </w:r>
        <w:r>
          <w:rPr>
            <w:rStyle w:val="PageNumber"/>
          </w:rPr>
          <w:fldChar w:fldCharType="end"/>
        </w:r>
      </w:p>
    </w:sdtContent>
  </w:sdt>
  <w:p w14:paraId="1C65A18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FF3AD4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4BF61E" w14:textId="56FD555E" w:rsidR="00930F33" w:rsidRPr="009C3AF0" w:rsidRDefault="00930F33" w:rsidP="0048604A">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C98E" w14:textId="77777777" w:rsidR="00ED3244" w:rsidRDefault="00ED3244">
      <w:pPr>
        <w:spacing w:after="0" w:line="240" w:lineRule="auto"/>
      </w:pPr>
      <w:r>
        <w:separator/>
      </w:r>
    </w:p>
  </w:footnote>
  <w:footnote w:type="continuationSeparator" w:id="0">
    <w:p w14:paraId="689FB3EB"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68509391">
    <w:abstractNumId w:val="8"/>
  </w:num>
  <w:num w:numId="2" w16cid:durableId="1155611425">
    <w:abstractNumId w:val="6"/>
  </w:num>
  <w:num w:numId="3" w16cid:durableId="1135638654">
    <w:abstractNumId w:val="5"/>
  </w:num>
  <w:num w:numId="4" w16cid:durableId="347024990">
    <w:abstractNumId w:val="4"/>
  </w:num>
  <w:num w:numId="5" w16cid:durableId="714551160">
    <w:abstractNumId w:val="7"/>
  </w:num>
  <w:num w:numId="6" w16cid:durableId="903218828">
    <w:abstractNumId w:val="3"/>
  </w:num>
  <w:num w:numId="7" w16cid:durableId="1462960480">
    <w:abstractNumId w:val="2"/>
  </w:num>
  <w:num w:numId="8" w16cid:durableId="284507112">
    <w:abstractNumId w:val="1"/>
  </w:num>
  <w:num w:numId="9" w16cid:durableId="201051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544F"/>
    <w:rsid w:val="0048604A"/>
    <w:rsid w:val="004A641F"/>
    <w:rsid w:val="004B593C"/>
    <w:rsid w:val="00572E29"/>
    <w:rsid w:val="006E2A8C"/>
    <w:rsid w:val="007749AF"/>
    <w:rsid w:val="00794EBC"/>
    <w:rsid w:val="00930F33"/>
    <w:rsid w:val="009C3AF0"/>
    <w:rsid w:val="00A12EE5"/>
    <w:rsid w:val="00AA1D8D"/>
    <w:rsid w:val="00B47730"/>
    <w:rsid w:val="00BA4C2B"/>
    <w:rsid w:val="00BD0140"/>
    <w:rsid w:val="00C24502"/>
    <w:rsid w:val="00C371D4"/>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0647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2023-07-03T15:17:00Z</dcterms:created>
  <dcterms:modified xsi:type="dcterms:W3CDTF">2023-07-03T15:17:00Z</dcterms:modified>
  <cp:category/>
</cp:coreProperties>
</file>